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197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/1302/2024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марта </w:t>
      </w:r>
      <w:r>
        <w:rPr>
          <w:rFonts w:ascii="Times New Roman" w:eastAsia="Times New Roman" w:hAnsi="Times New Roman" w:cs="Times New Roman"/>
          <w:sz w:val="27"/>
          <w:szCs w:val="27"/>
        </w:rPr>
        <w:t>2024 г.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отношении: должностного лица – директора ООО «ДАЖДЬ» Маликова Дмитрия Владимировича, </w:t>
      </w:r>
      <w:r>
        <w:rPr>
          <w:rStyle w:val="cat-ExternalSystemDefinedgrp-41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33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46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34rplc-14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4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5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4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>. Белый Яр, ул. Фадеева, д. 29, кв. 193,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Маликов Д.В.</w:t>
      </w:r>
      <w:r>
        <w:rPr>
          <w:rFonts w:ascii="Times New Roman" w:eastAsia="Times New Roman" w:hAnsi="Times New Roman" w:cs="Times New Roman"/>
          <w:sz w:val="27"/>
          <w:szCs w:val="27"/>
        </w:rPr>
        <w:t>, являясь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ООО «ДАЖДЬ»</w:t>
      </w:r>
      <w:r>
        <w:rPr>
          <w:rFonts w:ascii="Times New Roman" w:eastAsia="Times New Roman" w:hAnsi="Times New Roman" w:cs="Times New Roman"/>
          <w:sz w:val="27"/>
          <w:szCs w:val="27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ул. Фадеева, д. 29, кв. 193,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Маликова Д.В.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7"/>
          <w:szCs w:val="27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Маликов Д.В.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Маликова Д.В.,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ст. 2.4 Кодекса Российской Федерации об административных правонарушениях административной ответственности подлежит должностное лицо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Маликова Д.В.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дминистративном правонарушении № 86172333</w:t>
      </w:r>
      <w:r>
        <w:rPr>
          <w:rStyle w:val="cat-ExternalSystemDefinedgrp-42rplc-4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43900002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Маликова Д.В.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Маликов Д.В.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Маликова Д.В.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Маликов Д.В. </w:t>
      </w:r>
      <w:r>
        <w:rPr>
          <w:rFonts w:ascii="Times New Roman" w:eastAsia="Times New Roman" w:hAnsi="Times New Roman" w:cs="Times New Roman"/>
          <w:sz w:val="27"/>
          <w:szCs w:val="27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Маликову Д.В.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Маликовым Д.В. </w:t>
      </w:r>
      <w:r>
        <w:rPr>
          <w:rFonts w:ascii="Times New Roman" w:eastAsia="Times New Roman" w:hAnsi="Times New Roman" w:cs="Times New Roman"/>
          <w:sz w:val="27"/>
          <w:szCs w:val="27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Маликова Д.В.</w:t>
      </w:r>
      <w:r>
        <w:rPr>
          <w:rFonts w:ascii="Times New Roman" w:eastAsia="Times New Roman" w:hAnsi="Times New Roman" w:cs="Times New Roman"/>
          <w:sz w:val="27"/>
          <w:szCs w:val="27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Должностное лицо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директора ООО «ДАЖДЬ» Маликова Дмитрия Владимировича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триста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0412365400135001972415174.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Белый Яр, ул.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</w:t>
      </w:r>
      <w:r>
        <w:rPr>
          <w:rFonts w:ascii="Times New Roman" w:eastAsia="Times New Roman" w:hAnsi="Times New Roman" w:cs="Times New Roman"/>
          <w:sz w:val="27"/>
          <w:szCs w:val="27"/>
        </w:rPr>
        <w:t>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1rplc-7">
    <w:name w:val="cat-ExternalSystemDefined grp-41 rplc-7"/>
    <w:basedOn w:val="DefaultParagraphFont"/>
  </w:style>
  <w:style w:type="character" w:customStyle="1" w:styleId="cat-PassportDatagrp-33rplc-8">
    <w:name w:val="cat-PassportData grp-33 rplc-8"/>
    <w:basedOn w:val="DefaultParagraphFont"/>
  </w:style>
  <w:style w:type="character" w:customStyle="1" w:styleId="cat-UserDefinedgrp-46rplc-10">
    <w:name w:val="cat-UserDefined grp-46 rplc-10"/>
    <w:basedOn w:val="DefaultParagraphFont"/>
  </w:style>
  <w:style w:type="character" w:customStyle="1" w:styleId="cat-PassportDatagrp-34rplc-14">
    <w:name w:val="cat-PassportData grp-34 rplc-14"/>
    <w:basedOn w:val="DefaultParagraphFont"/>
  </w:style>
  <w:style w:type="character" w:customStyle="1" w:styleId="cat-ExternalSystemDefinedgrp-42rplc-15">
    <w:name w:val="cat-ExternalSystemDefined grp-42 rplc-15"/>
    <w:basedOn w:val="DefaultParagraphFont"/>
  </w:style>
  <w:style w:type="character" w:customStyle="1" w:styleId="cat-ExternalSystemDefinedgrp-43rplc-16">
    <w:name w:val="cat-ExternalSystemDefined grp-43 rplc-16"/>
    <w:basedOn w:val="DefaultParagraphFont"/>
  </w:style>
  <w:style w:type="character" w:customStyle="1" w:styleId="cat-ExternalSystemDefinedgrp-45rplc-17">
    <w:name w:val="cat-ExternalSystemDefined grp-45 rplc-17"/>
    <w:basedOn w:val="DefaultParagraphFont"/>
  </w:style>
  <w:style w:type="character" w:customStyle="1" w:styleId="cat-ExternalSystemDefinedgrp-44rplc-18">
    <w:name w:val="cat-ExternalSystemDefined grp-44 rplc-18"/>
    <w:basedOn w:val="DefaultParagraphFont"/>
  </w:style>
  <w:style w:type="character" w:customStyle="1" w:styleId="cat-ExternalSystemDefinedgrp-42rplc-41">
    <w:name w:val="cat-ExternalSystemDefined grp-42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